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СИРИУС-ХМ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Шарифова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Далерджона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Шарифбоевича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Шарифов Д.Ш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СИРИУС-ХМ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д.58, кв.36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Шарифов Д.Ш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Шарифов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Шарифов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Д.Ш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Шарифов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Шарифов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Д.Ш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Шарифов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Д.Ш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СИРИУС-ХМ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Шарифова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Далерджона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Шарифбоевича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